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82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Holofernes zapytał ją: A gdy skończy się to, co przyniosłaś, jak zapewnimy ci podobny pokarm? Nie ma u nas nikogo z twego 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Holofernes powiedział: „A kiedy skończą się zapasy, które masz z sobą, skąd weźmiemy takie jedzenie, aby ci je podawać? Nie ma przecież między nami nikogo z 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Олоферн: Якщо ж забракне те, що є з тобою, звідки візьмемо подібне до них, щоб тобі дати? Бо немає з нами (нікого) з твого роду.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2024-05-04T18:28:10Z</dcterms:modified>
</cp:coreProperties>
</file>