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92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 do nich donośnym głosem: Wysławiajcie Boga, wysławiajcie! Wysławiajcie Boga, bo On nie cofnął swego miłosierdzia od domu Izraela, ale moją ręką zmiażdżył tej nocy naszych nieprzyjaciół!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Judyta powiedziała donośnym głosem: „Chwalcie Boga! Chwalcie! Chwalcie Boga, który nie odjął swego miłosierdzia od domu Izraela, lecz posługując się mną, pobił tej nocy naszych wrogów!”.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сказала до них великим голосом: Хваліть Бога, хваліть. Хваліть Бога, який не відставив його милості від дому Ізраїля, але побив наших ворогів моєю рукою цієї ночі.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2024-05-04T10:50:43Z</dcterms:modified>
</cp:coreProperties>
</file>