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wszyscy, od najmniejszego do największego, i nikt nie pozostał w sypialni. Wtedy Judyta, stając u jego łoża, powiedziała w swym sercu: Panie, Boże wszelkiej mocy, wejrzyj w tej godzinie na dzieła moich rąk dla wywyższenia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odeszli i nikogo więcej nie było w pokoju sypialnym. Judyta, stojąc obok jego łoża, modliła się w sercu: „JAHWE, Boże wszelkiej mocy! Spójrz w tej godzinie na dzieło rąk moich dla wywyższenia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відійшли від лиця, і ніхто не остався в спальні від малого аж до великого. І Юдита ставши при його ліжку сказала в свому серці: Господи Боже всієї сили, поглянь в цій годині на діла моїх рук, на вивищення Єрусалиму.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2024-05-04T18:46:07Z</dcterms:modified>
</cp:coreProperties>
</file>