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6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podnieśli, rzucił się do stóp Judyty, oddał jej pokłon i powiedział: Błogosławiona jesteś pośród wszystkich namiotów Judy i pośród wszystkich narodów, które – gdy usłyszą twoje imię – przepełnią się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podniesiono, rzucił się do stóp Judyty i oddał jej hołd, mówiąc: „Błogosławiona jesteś we wszystkich namiotach Judy i między wszystkimi narodami. Każdego, kto usłyszy twoje imię, ogarnie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підняли його, він припав до ніг Юдити і поклонився її лицю і сказав: Благословенна ти в усьому поселенні Юди і в усякому народі, які почувши твоє імя, жахнуться.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2024-05-08T10:52:25Z</dcterms:modified>
</cp:coreProperties>
</file>