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50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opowiedz mi wszystko, czego dokonałaś w tych dniach. Judyta więc przed całym ludem opowiedziała mu wszystkie swe czyny, od dnia wyjścia aż do tej rozmowy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opowiedz mi wszystko, czego dokonałaś w tych dniach”. Judyta więc opowiedziała w obecności całego ludu o wszystkim, co się stało od momentu, gdy ich opuściła,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сповісти мені, що ти зробила в цих днях. І Юдита сповістила йому посеред народу все, що зробила від того дня, коли вийшла, аж доки не заговорила до них.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2024-05-08T20:34:25Z</dcterms:modified>
</cp:coreProperties>
</file>