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2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zaś, wracający po rzezi, zagarnęli to, co jeszcze zostało. Mieszkancy wiosek i osiedli, w górach i w dolinie, zdobyli mnóstwo łupów, bo była tego ogromna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powrócili z pogromu, zabrali, co jeszcze pozostało. Także mieszkańcy wiosek i zagród położonych w górach i na równinach zagarnęli wiele łupów, bo było ich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Ізраїля, що поверталися з побиття, заволоділи осталим, і села і двори в гірській околиці і рівнині заволоділи багатьма здобиччями бо було дуже велике множество.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2024-05-07T04:46:18Z</dcterms:modified>
</cp:coreProperties>
</file>