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4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wyruszył tłum wielki jak szarańcza i jak ziarna piasku, których mnóstwa nie dało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im oddziały pomocnicze, liczne jak szarańcza i jak piasek ziemi. Nikt nie był w stanie ich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пішов великий мішаний збір, наче саранча, і як пісок землі, бо не було числа від їхнього множества.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2024-05-06T19:33:13Z</dcterms:modified>
</cp:coreProperties>
</file>