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7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Fud i Lud, złupił wszystkich synów Rassisa i potomków Izmaela, mieszkających na skraju pustyni, na południe od Cheleonu.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Pud i Lud i złupił wszystkich potomków Rassisa oraz Izmaelitów, którzy mieszkali na skraju pustyni, na południe od Cheleonu.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вирубав Фуда і Луда і розграбив всіх синів Рассіса і синів Ізмаїла, тих, що напроти лиця пустині до півдня Хелеона.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2024-05-06T22:47:17Z</dcterms:modified>
</cp:coreProperties>
</file>