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2964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Okrążył wszystkich Madianitów, spalił ich namioty i zagarnął stada 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otoczył wszystkich Madianitów, spalił ich obozowiska i zagarnął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окружив всіх синів Мадіяма і спалив їхні поселення і розграбив їхні стада.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2024-05-06T13:31:09Z</dcterms:modified>
</cp:coreProperties>
</file>