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316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Holofernesa i oznajmili mu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przemówili posłowie, gdy stanęli przed Holofernesem.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мужі до Олоферна і сповістили йому за цими словами.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2024-05-04T20:55:20Z</dcterms:modified>
</cp:coreProperties>
</file>