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6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zgodnie z nakazem najwyższego kapłana Joakima i Rady Starszych całego ludu Izraela, którzy zasiadali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zrobili tak, jak im rozkazał najwyższy kapłan Joakim i rada starszych całego ludu izraelskiego, urzędująca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зробили так як їм заповів великий священик Йоаким і старшини всього народу Ізраїля, які сиділи в Єрусалимі.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2024-05-07T13:48:00Z</dcterms:modified>
</cp:coreProperties>
</file>