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8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Holofernesowi, wodzowi wojsk asyryjskich, że Izraelici przygotowują się do wojny, że zamknęli górskie przejścia i otoczyli murami wszystkie szczyty wysokich gór, a w dolinach zastawili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 wódz wojsk asyryjskich Holofernes dowiedział się, że Izraelici przygotowali się do wojny, że zamknęli przełęcze górskie i umocnili wszystkie szczyty wysokich gór, a na równinach zastawili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Олофернові воєводі сил ассура, що сини Ізраїля приготовляються до війни, і замкнули гірські проходи і скріпили кожний вершок високої гори і поставили в рівнинах засідки.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2024-04-27T18:21:12Z</dcterms:modified>
</cp:coreProperties>
</file>