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9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Egiptu, gdyż ziemię Kanaan ogarnął głód. Przebywali tam, dopóki znajdowali środki do życia. Stali się bardzo liczni i niezliczony był ich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udali się do Egiptu, bo w Kanaanie zapanował głód, i mieszkali tam tak długo, jak długo mieli co jeść. Rozmnożyli się tam tak bardzo, że nie można było ich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до Єгипту, бо голод покрив лице землі Ханаану, і жили там аж доки не повернулися. І стали там великим множеством, і не було числа їхньому народові.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2024-04-27T22:51:27Z</dcterms:modified>
</cp:coreProperties>
</file>