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Judyty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920"/>
        <w:gridCol w:w="6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Egiptu powstał przeciw nim, aby podstępnie ich dręczyć pracą przy wyrobie cegły; upokorzył ich i uczynił ich niewolnikami.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Egiptu wystąpił przeciwko nim, przebiegle wykorzystując ich przy wyrobie cegieł. Zostali upokorzeni, a w końcu zrobiono z nich niewolników.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повстав проти них цар Єгипту і обманули їх працею і цеглою, пригнобили їх і поставили їх в рабів.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2024-04-28T03:04:33Z</dcterms:modified>
</cp:coreProperties>
</file>