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swego Boga, a On dotknął całą ziemię egipską nieuleczalnymi plagami, aż Egipcjanie wypędzili ich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błagali swego Boga, a On nawiedził całą ziemię egipską plagami, od których nie było ratunku. Dlatego Egipcjanie wypędzili ich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закликали до їхнього Бога, і Він побив всю єгипетську землю карами, яким не було ліку. І викинули їх єгиптяни з перед свого лиця.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2024-04-28T05:07:00Z</dcterms:modified>
</cp:coreProperties>
</file>