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770"/>
        <w:gridCol w:w="3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osuszył przed nimi Morze Czerwone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osuszył przed nimi Morze Czerwone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перед ними зробив червоне море сушею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2024-04-27T17:04:21Z</dcterms:modified>
</cp:coreProperties>
</file>