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2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Wypędzili przed sobą Kananejczyków, Peryzzytów, Jebusytów i Sychemitów oraz wszystkich Girgaszytów. Mieszkali tam przez długi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Wypędzili Kananejczyków, Peryzzytów, Jebusytów i Sychemitów, a także Girgaszytów i mieszkali tam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викинули з перед свого лиця хананея і ферезея і євусея і сихема і всіх ґерґесеїв і жили в ній багато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2024-04-27T17:44:55Z</dcterms:modified>
</cp:coreProperties>
</file>