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76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dopóki nie zgrzeszyli przeciw swemu Bogu – dobrze im się powodziło, ponieważ był z nimi Bóg, który nienawidzi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grzeszyli przeciw swemu Bogu, dobrze im się wiodło, bo Bóg, który jest z nimi, nienawidzi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доки не згрішили перед їхнім Богом, з ними було добро, бо Бог, що ненавидить неправду, є з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2024-04-27T18:10:00Z</dcterms:modified>
</cp:coreProperties>
</file>