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zeszli z drogi, jaką im wyznaczył, bardzo wielu z nich zginęło w licznych wojnach, zostali wzięci do niewoli do obcej ziemi. Świątynię ich Boga zrównano z ziemią, a ich miasta zdobyli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zeszli ze wskazanej drogi, bardzo wielu z nich zginęło w licznych wojnach albo zostało uprowadzonych jako niewolnicy do obcego kraju. Świątynia ich Boga została zrównana z ziemią, a ich miasta zdobyte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відступили від дороги, яку Він їм заповів, були дуже, дуже вигублені численними війнами і були забрані в полон до не власної землі, і храм їхнього Бога став (знищений до) основи, і їхні міста забрані були ворогами.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2024-04-27T21:16:42Z</dcterms:modified>
</cp:coreProperties>
</file>