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81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nawróciwszy się do swego Boga, powrócili z diaspory, gdzie byli rozproszeni, i odzyskali Jeruzalem, i tam jest ich sanktuarium. Zajęli także tereny górzyste, gdyż te były zupełnie opustoszałe.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nawrócili się do swego Boga i przyszli z wygnania, gdzie byli rozproszeni, i zajęli Jeruzalem, w którym znajduje się ich świątynia. Zaludnili też górzyste tereny, bo były opustoszałe.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повернувшись до їхнього Бога, прийшли з розсіяння, куди були розсіяні туди, і одержали Єрусалим де є їхні святощі, і поселилися в гірських околицях, бо вони були запустілі.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2024-04-27T22:12:55Z</dcterms:modified>
</cp:coreProperties>
</file>