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6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zapłonął wielkim gniewem i zgromadził wszystkich książąt Moabu, wodzów Ammonu oraz wszystkich satrapów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bardzo, wezwał wszystkich książąt Moabu, wojskowych dowódców Ammona oraz wszystkich namiestników Wybrzeża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дуже розгнівався гнівом і покликав всіх володарів Моава і вождів Аммона і всіх сатрапів побережжя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2024-04-28T06:54:46Z</dcterms:modified>
</cp:coreProperties>
</file>