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Powiedzcie mi zatem, synowie Kanaanu, co za naród mieszka w tych górach? Jakie miasta on zajmuje i jak liczne ma wojska? Na czym polega ich siła i potęga? Jaki król stanął na czele ich wojska?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„Kananejczycy, powiedzcie mi, co to za lud mieszka w górach i w jakich miastach, jaka jest liczebność jego wojsk, w czym tkwi jego moc i na czym polega jego siła, kto stoi na jego czele jako król dowodzący ich oddziałami?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Сповістіть же мені, сини ханаанські, хто цей нарід, що сидить в гірьскій околиці, і які вони міста замешкують, і множество їхньої сили, і в чому їхня сила і їхня кріпость, і хто над ними поставлений царем, володарем їхнього війська,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2024-04-28T15:22:27Z</dcterms:modified>
</cp:coreProperties>
</file>