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ze wszystkich mieszkańców zachodu tylko oni mnie zlekceważyli i nie wyszli mi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w przeciwieństwie do pozostałych mieszkańców Zachodu, zlekceważyli mnie i nie wyszli mi na spotkanie?”.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понад всіх, що живуть на заході, повертають плечі, щоб не іти мені на зустріч.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2024-04-28T16:55:31Z</dcterms:modified>
</cp:coreProperties>
</file>