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Achior, wódz wszystkich Ammonitów: Niech mój pan posłucha tego, co powie jego sługa. Oznajmię ci prawdę o tym ludzie, zamieszkującym pośród tych gór, nieopodal ciebie. Żadne kłamstwo nie wyjdzie z ust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Achior, wódz Ammonitów, odpowiedział: „Niechaj mój pan wysłucha mowy swego sługi, a powiem mu prawdę o narodzie, który mieszka w tych górach niedaleko stąd. Sługa twój nie skłamie.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Ахіор володар всіх синів Аммона: Хай же мій пан вислухає слово з уст твого раба, і сповіщу тобі правду про цей нарід, який замешкує цю гірську околицю, що мешкає близько тебе, і не вийде брехня з уст твого раба.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2024-04-28T00:56:49Z</dcterms:modified>
</cp:coreProperties>
</file>