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4064"/>
        <w:gridCol w:w="3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to potomkowie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to potomkowie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нарід є з халдеїв.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2024-04-27T15:49:47Z</dcterms:modified>
</cp:coreProperties>
</file>