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8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Bóg kazał im opuścić miejsce dotychczasowego przebywania i udać się do ziemi Kanaan. Osiedlili się tam i stali się bardzo bogaci w złoto i srebro, a także w bardzo liczne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Bóg nakazał im opuścić to miejsce i wyruszyć do Kanaanu. I osiedlili się tam, wzbogacili się w złoto i srebro, i ogromne stada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Бог сказав вийти з їхнього поселення і піти до землі Ханаану, і вони поселилися там, і вони наповнилися золотом і сріблом і дуже численною скотиною.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2024-04-27T22:41:19Z</dcterms:modified>
</cp:coreProperties>
</file>