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5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pojmali go i wyprowadzili poza obóz na równinę, a z równiny wyruszyli w góry i dotarli do źródeł, które były poniżej Betulii.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pojmali więc Achiora i wyprowadzili poza obóz na równinę, a stamtąd ruszyli w stronę gór i dotarli do źródeł położonych poniżej Betulii.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взяли його раби і повели його поза табір до рівнини і пішли з посеред рівнини до гірської околиці і прийшли до джерел, які були під Ветулією.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2024-04-28T19:34:31Z</dcterms:modified>
</cp:coreProperties>
</file>