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51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ich ludzie z miasta leżącego na szczycie góry, wzięli broń i wyszli z miasta na szczycie góry, podczas gdy wszyscy procarze obstawili zbocze i rzucali na nich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ich mieszkańcy miasta leżącego na górskim szczycie, chwycili za broń i wyszli z miasta na sam szczyt góry, a procarze obsadzili przejścia i ciskali w nich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мужі міста на верху гори побачили їх, взяли свою зброю і вийшли з міста на вершок гори, і кожний муж, що кидав з пращі, здержував їхній прихід і кидали на них камінням.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2024-04-29T04:23:16Z</dcterms:modified>
</cp:coreProperties>
</file>