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03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schowali się pod górą, związali Achiora i zostawili u podnóża góry, a sami 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oni, szukając schronienia u podnóża góry, związali Achiora i tam go zostawili. Sami 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підсунувшись під гору, звязали Ахіора і оставили покиненим під підніжжям гори і відійшли до свого пана.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2024-04-28T23:08:58Z</dcterms:modified>
</cp:coreProperties>
</file>