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4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zeszli z miasta i stanęli przy nim. Rozwiązali go i zaprowadzili do Betulii, a tam postawili go przed przełożonymi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zeszli z miasta na dół, znaleźli Achiora, rozwiązali go i zaprowadzili do Betulii przed naczelników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ж сини Ізраїля з свого міста, прийшли до нього і, розвязавши його, відвели до Ветулії і поставили його перед володарями їхнього міста,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2024-04-29T04:31:26Z</dcterms:modified>
</cp:coreProperties>
</file>