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01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zaś czasie byli nimi: Ozjasz, syn Miki, z plemienia Symeona, Chabris, syn Gotoniela, i Charmis, syn Melchiela.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nimi wówczas Ozjasz, syn Miki z plemienia Symeona, Chabris, syn Gotoniela, oraz Charmis, syn Malkiela.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якими були в тих днях, Озія син Міхи з племени Симеона і Хаврій син Ґотоніїла і Харміс син Мелхіїла.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2024-04-28T18:54:36Z</dcterms:modified>
</cp:coreProperties>
</file>