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0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odpowiedzi przedstawił im cały przebieg narady u Holofernesa, wszystkie słowa, które sam mówił wobec książąt asyryjskich, oraz te, którymi Holofernes urągał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Achior przedstawił im naradę wojenną u Holofernesa i swoje słowa, które wypowiedział w obecności książąt asyryjskich, oraz to, co przeciw Izraelowi mówił wyniośle Holofernes.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той сповістив їм слова збору Олоферна і всі слова, які він сказав посеред володарів синів ассура, і те, що гучно висказав Олоферн проти дому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2024-04-29T05:18:57Z</dcterms:modified>
</cp:coreProperties>
</file>