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60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nieba, spójrz na ich pychę, zmiłuj się nad naszym poniżonym narodem i wejrzyj na tych, którzy dziś są Tobie poświęceni!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Boże niebios, spójrz na ich pychę i zmiłuj się nad uniżeniem naszego narodu! Wejrzyj dzisiaj łaskawie na tych, którzy Tobie są poświęceni”.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неба, поглянь на їхні гордощі і помилуй пригноблення нашого роду і в цьому дні поглянь на лице тих, що тобі освячені.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2024-04-29T00:52:09Z</dcterms:modified>
</cp:coreProperties>
</file>