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Achiorze, i wy, najemnicy Efraima, że prorokujesz pośród nas dzisiaj? Powiedziałeś, by nie walczyć z narodem Izraela, bo ich Bóg stanie w ich obronie. A któż jest bogiem, jeśli nie Nabuchodonozor? On wyśle swą potęgę i wytraci ich z powierzchni ziemi, a ich Bóg ich nie ocali!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 ty jesteś, Achiorze, i kim są najemnicy Efraima, że prorokujesz pośród nas tak jak dzisiaj i radzisz nie prowadzić wojny z narodem izraelskim, gdyż ich Bóg będzie ich osłaniał? Któż jest bogiem, jeśli nie Nabuchodonozor? On sam wyśle oddziały i zgładzi Izraelitów z powierzchni ziemi, a ich Bóg z pewnością ich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є ти, Ахіор і найняті Ефраїма, що ти в нас пророкуєш, так як сьогодні, і ти сказав не воювати проти народу Ізраїля, бо їхній Бог щитом їх покриває? І хто Бог, хіба не Навуходоносор? Цей посилає свою силу і вигубить їх з лиця землі, і їхній Бог не спасе їх.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2024-04-29T01:10:51Z</dcterms:modified>
</cp:coreProperties>
</file>