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0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jego słudzy, pobijemy ich z łatwością; nie ostoją się przed siłą naszych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słudzy Nabuchodonozora, pokonamy ich jak jednego człowieka i nie zdołają się oprzeć naszym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його раби побємо їх, як одного чоловіка, і вони не встояться силі наших коней.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2024-04-28T18:56:55Z</dcterms:modified>
</cp:coreProperties>
</file>