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54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Achiorze, najemniku Ammona, który wypowiedziałeś te słowa w dniu swojej niegodziwości, nie będziesz więcej oglądał mojego oblicza, aż dokonam zemsty na tym plemieniu z 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ty, Achiorze, ammonicki najemniku, który dzisiaj wypowiedziałeś te słowa, popełniając przestępstwo, nie ujrzysz mego oblicza aż do chwili, kiedy zemszczę się na narodzie przybyłym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Ахіоре наємнику Аммона, який сказав ці слова в дні твоєї безбожності, більше не побачиш мого лиця від цього дня, аж доки не пімщуся на роді тих, що з Єгипту.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2024-04-28T21:29:08Z</dcterms:modified>
</cp:coreProperties>
</file>