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1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miecz mego wojska, dzida ludu, który mi służy, przeszyje także twe boki! Gdy powrócę, padniesz pośród swoich rannych.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wrócę, miecze moich żołnierzy i oszczepy moich sług wbiją się w twoje ciało, a ty padniesz między ich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твої легені прошиє залізо мого війська і нарід моїх слуг, і впадеш від їхніх ран, коли вони повернуться.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2024-04-29T01:00:51Z</dcterms:modified>
</cp:coreProperties>
</file>