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7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zaprowadzą cię teraz do górskiej krainy i zostawią w jednym z miast na przełęczy.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moi słudzy odprowadzą cię w góry i przekażą jednemu z miast obronnych na przełęczach.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мої раби відставлять тебе до гірської околиці і поставлять тебе в одному з гірських міст,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2024-04-28T22:36:40Z</dcterms:modified>
</cp:coreProperties>
</file>