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3161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zginiesz, dopóki wraz z nimi nie zostaniesz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zginiesz aż do chwili, w której razem z nimi zostaniesz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згинеш аж доки не будеш вигублений з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2024-04-29T01:53:51Z</dcterms:modified>
</cp:coreProperties>
</file>