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85"/>
        <w:gridCol w:w="6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ufasz w sercu, że oni nie będą pokonani, to niech nie będzie na twojej twarzy przygnębienia! Tak powiedziałem i żadne z moich słów nie przepadnie!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chowasz w sercu nadzieję, że nie zostaną pokonani, nie musisz się martwić. Tak powiedziałem i żadne z moich słów nie zawiedzie”.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віриш твоїм серцем, що не будуть захоплені, хай твоє лице не упадає. Я сказав і ніщо з моїх слів не впаде.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2024-04-29T01:00:09Z</dcterms:modified>
</cp:coreProperties>
</file>