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4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z głodu oni, ich żony oraz ich dzieci. Zanim miecz ich dosięgnie, już będą leżeć pokotem na placach, tam gdzie będą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z głodu oni, ich żony i ich dzieci, i będą leżeli martwi na podwórkach swoich domostw, zanim jeszcze przeszyje ich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голоді розплинуть вони й їхні жінки й їхні діти, і поляжуть на улицях своїх помешкань раніше, ніж прийде на них меч.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2024-05-04T05:46:44Z</dcterms:modified>
</cp:coreProperties>
</file>