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dogodził swemu sercu winem, rozkazał Mechumanowi, Bizecie, Charbonie, Bigcie, Abagcie, Zeterowi i Karkasowi, siedmiu eunuchom* obsługującym oblicze króla Achaszwerosza,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Achaszwerosz dogodził sobie winem, przywołał do siebie siedmiu posługujących mu eunuchów.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to: Mechuman, Bizta, Charbona, Bigta, Abagta, Zeter i Karkas.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serce króla rozweseliło się winem, rozkazał on Mechumanie, Bizzecie, Charbonie, Bigcie, Abagcie, Zetarowi i Karkasowi, siedmiu eunuchom, którzy służyli przy królu Aswerusie;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siódmego, gdy sobie król podweselił winem, rzekł do Mechumana, Bysyta, Herbona, Bygta, i Abagta, Zetara, i Charchasa, do siedmiu komorników, którzy służyli przed obliczem króla Aswerusa,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dnia siódmego, gdy sobie król podweselił a po zbytnim piciu zagrzał się winem, rozkazał Maumam i Bazata, i Harbona, i Bagata, i Abgata, i Zetar, i Charchas, siedmi rzezańcom, którzy przed oczyma jego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dniu, kiedy już rozweseliło się winem serce króla, rzekł do Mehumana, Bizzety, Charbony, Bigty, Abagty, Zetera i Karkasa, siedmiu eunuchów usługujących królowi Aswerusowi,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król dobrze sobie podochocił winem, kazał Mechumanowi, Bizzecie, Charbonie, Bigcie, Abagcie, Zeterowi i Karkasowi, siedmiu eunuchom, usługującym królowi Achaszweroszowi,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serce króla rozweseliło się dzięki winu, Achaszwerosz nakazał Mehumanowi, Bizzecie, Charbonie, Bigcie, Abagcie, Zetarowi oraz Karkasowi, siedmiu eunuchom pełniącym służbę przy królu,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siódmym dniu rozradowany król rzekł do Hamana, Bazana, Tarry, Borazego, Zatolty, Abatazy i Taraby, siedmiu eunuchów, służących króla Artakserksesa,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siódmego, kiedy serce króla rozweseliło się pod wpływem wina, wydał on polecenie, aby Mehuman, Bizzeta, Charbona, Bigta, Abagta, Zetar i Karkas, to jest siedmiu eunuchów, którzy pełnili służbę przy królu Achaszweroszu,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Світло і сонце зійшло, і пригноблені піднеслися і пожерли славних.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siódmego dnia, kiedy serce króla podochociło się winem, powiedział on do siedmiu podkomorzych do Mehumana, Bizty, Charbony, Bigty, Abagty, Zethara i Charkasa którzy pełnili służbę przed obliczem króla Ahaswerosa,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dnia, gdy pod wpływem wina serce króla było w wesołym nastroju, rzekł on do Mehumana, Bizzety, Charbony, Bigty i Abagty, Zetara i Karkasa, siedmiu dworzan usiłujących osobie króla Aswerusa,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Określenie eunuch, </w:t>
      </w:r>
      <w:r>
        <w:rPr>
          <w:rtl/>
        </w:rPr>
        <w:t>סָרִיס</w:t>
      </w:r>
      <w:r>
        <w:rPr>
          <w:rtl w:val="0"/>
        </w:rPr>
        <w:t xml:space="preserve"> (saris), odnosi się też do urzędników.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2024-04-26T22:41:30Z</dcterms:modified>
</cp:coreProperties>
</file>