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2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прийняття не було поставлене за законом, так же забажав цар і заповів економам виконати його бажання і людей.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2024-04-26T15:37:14Z</dcterms:modified>
</cp:coreProperties>
</file>