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2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послухалася його Астіна цариця, щоб прийти з евнухами. І цар засмутився і розлютився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2024-04-26T00:30:32Z</dcterms:modified>
</cp:coreProperties>
</file>