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2973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своїм друзям: Так сказала Астіна, отже зробіть над цим закон і суд.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2024-04-24T23:36:21Z</dcterms:modified>
</cp:coreProperties>
</file>