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7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їм сказано слова цариці і як вона відповіла цареві. Як, отже, вона відмовила цареві Артаксерксові,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2024-04-20T01:19:42Z</dcterms:modified>
</cp:coreProperties>
</file>