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2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по всьому царстві по країнах за їхнім словом, щоб в них був страх в їхніх домах.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2024-03-29T13:26:36Z</dcterms:modified>
</cp:coreProperties>
</file>