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 Mordochaj był drugim po królu Achaszweroszu, wielkim dla Żydów i lubianym przez wielu swoich braci, dbającym o dobro swojego ludu i przemawiającym na rzecz pokoju* dla całego swojego plemienia.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dobrobytu,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2024-05-02T15:46:35Z</dcterms:modified>
</cp:coreProperties>
</file>