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324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згадав свій нарід і вчинив справедливість свому насліддю.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2024-05-02T17:42:15Z</dcterms:modified>
</cp:coreProperties>
</file>