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1"/>
        <w:gridCol w:w="6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powiedział król do Hamana: Tobie pozostawione jest to srebro i ten lud, abyś uczynił z nim to, co (uznasz za) dobre w twoich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2024-05-09T01:41:29Z</dcterms:modified>
</cp:coreProperties>
</file>